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im polecił: Nikomu nie mówcie o tym widzeniu,*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(nie) opowiecie wizji, aż (kiedy) Syn Człowieka z martwych podniesie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2024-05-01T15:27:38Z</dcterms:modified>
</cp:coreProperties>
</file>