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ze względu na to pozostawi człowiek ojca i matkę i zostanie złączony z żoną jego i będą dwoje w ciele jednym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Dlatego opuści człowiek ojca i matkę, połączy się ze swoją żoną i będą ci dwoje (złączeni) w jedno ciało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 względu na to pozostawi człowiek ojca i matkę i złączy się z* żoną jego, i będą dwoje w ciele jednym.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ze względu na to pozostawi człowiek ojca i matkę i zostanie złączony z żoną jego i będą dwoje w ciele jednym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— ciągnął — człowiek opuszcza swojego ojca i matkę, łączy się ze swoją żoną i ci dwoje stają się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Dlatego opuści mężczyzna ojca i matkę i połączy się ze swoją żoną, i będą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opuści człowiek ojca i matkę, a przyłączy się do żony swojej, i będą dwoje jednem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człowiek ojca i matkę i złączy się z żoną swoją: i będą dwoje w jednym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Dlatego opuści człowiek ojca i matkę i złączy się ze swoją żoną, i będą oboje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opuści człowiek ojca i matkę i połączy się z żoną swoją, i będą ci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oznajmił: Dlatego mężczyzna opuści ojca i matkę i połączy się ze swoją żoną, i będą oboje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„Z tego powodu mężczyzna opuści ojca i matkę, a połączy się ze swoją żoną. I staną się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też: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tej racji opuści mężczyzna ojca i matkę, i złączy się ze swoją żoną. I będą oboje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Opuści mężczyzna ojca i matkę, aby połączyć się z żoną i staną się oboje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ʼDlatego mężczyzna opuści ojca i matkę i połączy się z żoną i oni dwoje staną się jednym ciałemʼ.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 лишить чоловік батька й матір і пристане до своєї жінки, і обоє будуть одним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Z powodu tego właśnie z góry na dół pozostawi człowiek ojca i matkę, i będzie przylepiony żonie swojej, i jakościowo będą ci dwoje do funkcji mięsa jednego?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Dlatego opuści człowiek ojca i matkę, a złączy się ze swą żoną, i będą dwoje dla jednego ciała wewnętrznego.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powiedział: "Z tego powodu mężczyzna opuści swego ojca i matkę i połączy się ze swoją żoną, i tych dwoje stanie się jednym ciałem"?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ʼZ tego względu mężczyzna opuści ojca i matkę, a przylgnie do swej żony i oboje będą jednym ciałemʼ?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—Bóg powiedział również: „Dlatego mężczyzna opuści rodziców i złączy się z żoną, tak że ci dwoje staną się jednym ciałem”.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jednym ciałem, εἰς σάρκα μίαν.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2:24&lt;/x&gt;; &lt;x&gt;530 6:16&lt;/x&gt;; &lt;x&gt;560 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"sklei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2024-05-04T16:49:46Z</dcterms:modified>
</cp:coreProperties>
</file>