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4"/>
        <w:gridCol w:w="3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 przez Jeremiasza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wypełniły się słowa* wypowiedziane przez proroka Jeremiasza: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powiedziane przez Jeremiasza, proroka,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2024-04-27T22:29:28Z</dcterms:modified>
</cp:coreProperties>
</file>