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3"/>
        <w:gridCol w:w="5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zebrawszy wszystkich ― arcykapłanów i uczonych w Piśmie ― ludu dowiadywał się u nich gdzie ― Pomazaniec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zebrawszy wszystkich arcykapłanów i znawców Pisma ludu wypytywał się od nich gdzie Pomazaniec jest 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 zatem wszystkich arcykapłanów* oraz nauczycieli ludu** i zaczął ich wypytywać, gdzie Chrystus ma się narodzić.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zebrawszy wszystkich arcykapłanów i uczonych w piśmie ludu dowiadywał się u nich, gdzie Pomazaniec się rodzi.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zebrawszy wszystkich arcykapłanów i znawców Pisma ludu wypytywał się od nich gdzie Pomazaniec jest 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 zatem wszystkich arcykapłanów oraz znawców Prawa i zaczął ich wypytywać, gdzie miał się urodzić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Zebrawszy więc wszystkich naczelnych kapłanów i nauczycieli ludu, wypytywał ich, gdzie miał się urodzić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zebrawszy wszystkie przedniejsze kapłany i nauczyciele ludu, dowiadywał się od nich, gdzie by się miał Chrystus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zebrawszy wszytkie przedniejsze kapłany i Doktory ludu, dowiadował się od nich, gdzie się miał Chrystus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więc wszystkich arcykapłanów i uczonych ludu i wypytywał ich, gdzie ma się narodzić Mesjasz.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zgromadziwszy wszystkich arcykapłanów i nauczycieli ludu, wypytywał ich, gdzie się ma Chrystus narodzić?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więc wszystkich arcykapłanów i nauczycieli ludu i wypytywał ich, gdzie miał się urodzić Mesjasz.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wszystkich wyższych kapłanów oraz nauczycieli ludu i pytał ich, gdzie ma się narodzić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Zebrawszy wszystkich arcykapłanów i uczonych tego ludu, pytał ich, gdzie się ma Mesjasz urodzić.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Wezwał więc wszystkich kapłanów i biegłych w Prawie i postawił im pytanie: - Gdzie ma się urodzić Mesjasz?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więc wszystkich arcykapłanów i nauczających lud Prawa i wypytywał ich, gdzie się ma Mesjasz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зібравши всіх архиєреїв та книжників народу, випитував у них, де б мав народитися Христос.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zebrawszy do razem wszystkich prapoczątkowych kapłanów i pisarzy ludu walczącego, dowiadywał się od strony ich gdzie ten wiadomy pomazaniec obecnie jest rodzony.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zbierając wszystkich przedniejszych kapłanów i nauczycieli ludu, dowiadywał się od nich, gdzie się ma Chrystus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Zwołał wszystkich głównych kohanim i nauczycieli Tory spośród ludu i zapytał ich: "Gdzie narodzi się Mesjasz?".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zebrawszy wszystkich naczelnych kapłanów oraz uczonych w piśmie spośród ludu, zaczął ich wypytywać, gdzie miał się narodzić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Zwołał więc wszystkich najwyższych kapłanów oraz przywódców religijnych i pytał, gdzie ma się narodzić Mesjasz.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&lt;x&gt;150 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2024-04-27T22:21:38Z</dcterms:modified>
</cp:coreProperties>
</file>