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potajemnie wezwawszy ― magów dowiadywał się od nich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czasie ― pojawienia się gwiazdy,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wezwawszy magów dokładnie się dowiedział u nich o czas ukazującej się gwiazdy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przywołał magów i dokładnie się od nich dowiedział o czasie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skrycie wezwawszy magów wywiedział się u nich (o) czas ukazującej się 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wezwawszy magów dokładnie się dowiedział u nich (o) czas ukazującej się gwiazdy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2024-04-28T02:30:50Z</dcterms:modified>
</cp:coreProperties>
</file>