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twoje i odejdź. Chcę zaś temu ostatniemu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2024-04-28T15:54:36Z</dcterms:modified>
</cp:coreProperties>
</file>