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nie wiecie o co prosicie możecie wypić kielich który ja zamierzam pić i zanurzeniem którym Ja jestem zanurzany zostać zanurzonymi mówią Mu możemy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wiecie, o co prosicie. Czy jesteście w stanie pić kielich,* który Ja mam pić? Mówią Mu: Jesteśmy w 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co prosicie dla siebie. Możecie wypić kielich, który ja mam pić?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Możemy.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nie wiecie (o) co prosicie możecie wypić kielich który ja zamierzam pić i zanurzeniem którym Ja jestem zanurzany zostać zanurzonymi mówią Mu możemy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wiecie, o co prosicie. Czy możecie pić z kielicha, który Ja mam do wypicia? Możemy — oświadczyli.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odpowiedział: Nie wiecie, o co prosicie. Czy możecie pić kielich, który ja będę pił, i być ochrzczeni chrztem, którym ja się chrzczę? Odpowiedzieli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o co prosicie; możecież pić kielich, który ja będę pił? i chrztem, którym się ja chrzczę, być ochrzczeni?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odpowiadając, rzekł: Nie wiecie, czego prosicie. Możecie pić kielich, który ja będę pił? Rzekli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zaś, Jezus rzekł: Nie wiecie, o co prosicie. Czy możecie pić kielich, który Ja mam pić? Odpowiedzieli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o co prosicie. Czy możecie pić kielich, który Ja pić będę?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Nie wiecie, o co prosicie. Czy możecie wypić kielich, który Ja mam wypić? Odpowiedzieli: Możemy!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odparł: „Sami nie wiecie, o co prosicie. Czy możecie pić kielich, który Ja mam pić?”. Odpowiedzieli: „Możemy!”.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wiecie, o co prosicie. Czy potraficie wypić kielich, który ja mam pić?”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„Potrafimy”.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niewiecie czego prosicie. Możecieli pić kubek który ja mam pić? i ponurzeniem którym się ja ponurzam, ponurzonymi być?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Możemy.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- Nie wiecie, o co prosicie. Czy możecie wypić kielich, który ja pić będę? Mówią Mu: - Możemy!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знаєте, чого просите. Чи можете пити чашу, яку Я маю пити? [Або хреститися хрещенням, яким Я хрещуся?]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 Йому: Можемо.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Iesus rzekł: Nie wiecie co prosicie dla siebie. Możecie wypić ten kielich losu który ja obecnie mam planowo obecnie pić? Powiadają mu: Możemy.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odpowiadając, rzekł: Nie wiecie o co prosicie. Czy możecie pić kielich, który ja mam pić, oraz być zanurzeni chrztem, którym ja zostaję zanurzony? Powiadają mu: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odparł: "Nie wiecie, o co prosicie. Czy możecie pić z kielicha, który ja mam wypić?" "Możemy"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odpowiadając, rzekł: ”Nie wiecie, o co prosicie. Czy możecie pić kielich, który ja mam wypić?” Rzekli do niego: ”Możemy”.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wiecie, o co prosicie!—odrzekł Jezus. —Czy jesteście gotowi wypić mój „kielich cierpienia”? —Tak—odpowiedzieli bracia.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51:17&lt;/x&gt;; &lt;x&gt;300 49:12&lt;/x&gt;; &lt;x&gt;470 26:39&lt;/x&gt;; &lt;x&gt;480 14:36&lt;/x&gt;; &lt;x&gt;500 18:11&lt;/x&gt;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2024-04-28T18:47:04Z</dcterms:modified>
</cp:coreProperties>
</file>