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was; ale kto między wami chciałby stać się wielki, niech wam będzie posługującym.*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wśród was; ale który chciałby wśród was wielki stać się,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posługujący, διάκονος, występuje paralelnie do sługi, δοῦλος, w w.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&lt;x&gt;480 9:34-35&lt;/x&gt;;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2024-04-28T05:06:57Z</dcterms:modified>
</cp:coreProperties>
</file>