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31"/>
        <w:gridCol w:w="53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wyszedłszy około trzeciej godziny zobaczył innych stojących na rynku bezczynnych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wyszedł około godziny trzeciej* i zobaczył innych, stojących bezczynnie na rynku.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wyszedłszy koło trzeciej godziny zobaczył innych stojących na rynku bezczynnych.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wyszedłszy około trzeciej godziny zobaczył innych stojących na rynku bezczynnych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wyszedł o dziewiątej i zobaczył innych, stojących bezczynnie na rynku.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wyszedłszy około godziny trzeciej, zobaczył innych, którzy stali bezczynnie na rynku;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wyszedłszy o trzeciej godzinie, ujrzał drugich, którzy stali na rynku próżnujący;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wyszedszy około trzeciej godzinie ujźrzał drugie stojące na rynku próżnujące,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wyszedł około godziny trzeciej, zobaczył innych, stojących na rynku bezczynnie,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wyszedłszy około godziny trzeciej ujrzał innych, stojących na rynku bezczynnie,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Około godziny trzeciej wyszedł ponownie i zobaczył innych, stojących na rynku bezczynnie.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znowu około godziny trzeciej. Zobaczył innych stojących bezczynnie na placu.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wyszedł o trzeciej godzinie, zobaczył innych stojących na rynku bez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Potem wyszedł około dziewiątej rano, a widząc innych, którzy stali bezczynnie na rynku,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wyszedłszy około trzeciej godziny zobaczył innych, stojących bezczynnie na rynku.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Вийшовши о третій годині, побачив інших, що стояли без діла на базарі,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wyszedłszy wkoło w trzecią godzinę ujrzał innych stojących w rynku nie działających,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około trzeciej godziny oraz zobaczył innych, bezczynnie stojących na rynku;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Wychodząc zaś około dziewiątej rano, natknął się na jeszcze innych ludzi wystających bezczynnie na rynku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Wyszedłszy także około godziny trzeciej, ujrzał innych stojących bezczynnie na rynku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wyszedł o dziewiątej, zobaczył na rynku innych ludzi bez pracy.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o 9:00 wg naszej rachuby czasu.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2024-04-28T17:07:48Z</dcterms:modified>
</cp:coreProperties>
</file>