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21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około jedenastej godziny otrzymali po denarze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zatem (wynajęci) o godzinie jedenastej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(ci) koło jedenastej godziny wzięli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około jedenastej godziny otrzymali po denarze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2024-04-28T18:04:08Z</dcterms:modified>
</cp:coreProperties>
</file>