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to: Czy nigdy nie czytaliście* w Pismach: Kamień, który odrzucili budujący,** ten stał się głowicą węgła.*** **** Pan to sprawił i to jest cudowne w naszych oczach 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odczytaliście w Pismach: Kamień, który zdyskwalifikowali* - budujący, ten stał się głowicą narożnika. Przez Pana stało się to i jest godne podziwu w oczach naszych.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&lt;x&gt;510 4:11&lt;/x&gt;; &lt;x&gt;520 9:33&lt;/x&gt;; &lt;x&gt;560 2:20&lt;/x&gt;; &lt;x&gt;670 2:6-7&lt;/x&gt;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kamieniem narożnym.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2024-05-02T03:12:27Z</dcterms:modified>
</cp:coreProperties>
</file>