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78"/>
        <w:gridCol w:w="47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odpowiedziawszy Jezus znów powiedział im w przykładach 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odpowiadając, Jezus znów przemówił do nich w przypowieściach:*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odpowiadając Jezus znów rzekł w przykładach im mówiąc: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odpowiedziawszy Jezus znów powiedział im w przykładach 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tymczasem znów odwołał się do przykładu: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odpowiadając, znowu mówił do nich w przypowieściach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Jezus, zasię im rzekł w podobieństwach,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odpowiedając Jezus, mówił im zasię przez przypowieści, rzekąc: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znowu mówił do nich w przypowieściach: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odpowiadając, mówił do nich znowu w podobieństwach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znowu mówił do nich w przypowieściach: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znowu mówił do nich w przypowieściach: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znowu zaczął nauczać w przypowieściach. Mówił im: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opowiedział im jeszcze jedną przypowieść.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 im znowu w przypowieściach: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У відповідь Ісус знову заговорив до них у притчах,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odróżniwszy się Iesus na powrót rzekł w porównaniach im powiadając: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wyodrębniając się, znowu powiedział im w podobieństwach,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Przemawiając do nich, znów posłużył się Jeszua przypowieściami: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 dalej, Jezus znowu mówił do nich w przykładach i 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przedstawił jeszcze jedną przypowieść: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2024-04-29T04:31:29Z</dcterms:modified>
</cp:coreProperties>
</file>