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0"/>
        <w:gridCol w:w="3156"/>
        <w:gridCol w:w="4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znów powiedział im w przykładach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odpowiadając, Jezus znów przemówił do nich w przypowieściach:*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znów rzekł w przykładach im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znów powiedział im w przykładach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2024-04-29T01:58:14Z</dcterms:modified>
</cp:coreProperties>
</file>