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7"/>
        <w:gridCol w:w="3638"/>
        <w:gridCol w:w="3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bowiem są powołani nieliczni zaś wybrani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wielu jest wezwanych, ale mało wybranych.*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Liczni bowiem są powołani, nieliczni zaś wybrani.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bowiem są powołani nieliczni zaś wybrani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8:28&lt;/x&gt;; &lt;x&gt;530 1:24&lt;/x&gt;; &lt;x&gt;560 1:18&lt;/x&gt;; &lt;x&gt;560 4:1&lt;/x&gt;; &lt;x&gt;730 17:14&lt;/x&gt;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2024-04-28T19:34:26Z</dcterms:modified>
</cp:coreProperties>
</file>