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przyrównane Królestwo Niebios człowiekowi królowi który uczynił wesela synowi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Niebios* do pewnego człowieka, króla, który przygotował wesele** swojemu synowi.***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- królestwo niebios człowiekowi, królowi, który uczynił wesele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przyrównane Królestwo Niebios człowiekowi królowi który uczynił wesela synowi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przypomina pewnego króla, który przygotowywał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króla, który wyprawił wesele swemu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człowiekowi królowi, który sprawił wesele synowi swemu;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się zstało królestwo niebieskie człowiekowi królowi, który sprawił gody małżeńskie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króla, który wyprawił ucztę weselną swemu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pewnego króla, który sprawił wesele swemu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jest podobne do pewnego króla, który wyprawił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„Królestwo niebieskie podobne jest do króla, który wyprawił synowi ucztę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stało się podobne do pewnego króla, który wyprawił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Królestwo Niebios przypomina postępowanie pewnego króla, który wyprawił swemu synowi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niebieskie do człowieka - króla, który wyprawił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Схоже Царство Небесне на одного чоловіка - царя, що справив весілля своєму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Upodobniona została królewska władza niebios niewiadomemu człowiekowi królowi, takiemu który uczynił obchody ślubne wiadomemu synowi swojemu.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zostało upodobnione do człowieka, króla, który sprawił gody swojemu synowi;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"Królestwo Niebieskie jest podobne do króla, który przygotowywał ucztę weselną dla swego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”Królestwo niebios stało się podobne do człowieka, króla, który wyprawił ucztę weselną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—Królestwo niebieskie jest podobne do władcy, który wyprawił synowi wesele.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Wesele, lm, mogło trwać kilka dni (&lt;x&gt;70 14:17&lt;/x&gt;; zob. też &lt;x&gt;10 29:22&lt;/x&gt;; &lt;x&gt;190 9:22&lt;/x&gt;).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25:6&lt;/x&gt;; &lt;x&gt;730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2024-04-28T22:46:01Z</dcterms:modified>
</cp:coreProperties>
</file>