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5"/>
        <w:gridCol w:w="3301"/>
        <w:gridCol w:w="4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zdziwili się i opuściwszy Go odeszli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usłyszeli, zdziwili się, po czym opuścili Go i odeszli.*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usłyszawszy zdziwili się, i pozostawiwszy go odeszli.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zdziwili się i opuściwszy Go odeszli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2024-04-29T07:48:11Z</dcterms:modified>
</cp:coreProperties>
</file>