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7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podobne mu 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zaś, podobne temu, to: Będziesz kochał swojego bliźniego tak, jak samego siebie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 zaś podobne mu: Będziesz miłował bliźniego twego jak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podobne mu będziesz miłował bliźniego twojego jak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&lt;x&gt;470 5:43&lt;/x&gt;; &lt;x&gt;470 19:19&lt;/x&gt;; &lt;x&gt;520 13:8-9&lt;/x&gt;; &lt;x&gt;550 5:14&lt;/x&gt;; &lt;x&gt;660 2:8&lt;/x&gt;; &lt;x&gt;690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2024-04-28T23:58:35Z</dcterms:modified>
</cp:coreProperties>
</file>