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ten wprawdzie na własne pole ten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nie dbając o to, odeszli, ten na swoje pole, tamten do swojego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zaś nie dbając odeszli, ten na własne pole, ten zaś do handlu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(ten) wprawdzie na własne pole (ten) zaś do handlu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2024-04-28T23:21:10Z</dcterms:modified>
</cp:coreProperties>
</file>