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3309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i 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pozostali chwyciwszy sługi jego znieważyli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23:35-36&lt;/x&gt;; &lt;x&gt;510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2024-04-29T04:31:46Z</dcterms:modified>
</cp:coreProperties>
</file>