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 zaś pośród was niech będzie waszym posługującym;*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(z) was będzie wam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&lt;x&gt;480 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2024-04-27T19:31:30Z</dcterms:modified>
</cp:coreProperties>
</file>