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9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wywyższy siebie zostanie poniżony i który uniży siebie zostanie wywyższony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zaś będzie się wywyższał, zostanie poniżony, a kto będzie się poniżał, zostanie wywyższony.*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wywyższy siebie, zostanie uniżony, i kto uniży siebie, wywyższony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wywyższy siebie zostanie poniżony i który uniży siebie zostanie wywyższony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będzie wywyższał, zostanie poniżony, a kto się będzie uniżał — zostanie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się wywyższał, będzie poniżony; a kto by się poniżał,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się wywyższał, będzie uniżon, a kto by się uniżał, będzie wywyższon,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się będzie wywyższał, będzie poniżony, a kto się będzie poniżał,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wywyższa, zostanie upokorzony, a kto się upokorzy,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wywyższać się będzie, zostanie poniżony; a kto się będzie uniżał, zostanie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będzie wywyższał, zostanie upokorzony, a kto się upokorzy,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będzie wywyższał, będzie poniżony, a kto się będzie uniżał, ten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себе піднесе, буде принижений, а той, хто принизить себе, - буде підвищений.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który zaś wywyższy siebie samego, będzie poniżony; i taki który poniży siebie samego,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wywyższy, zostanie uniżony; a kto siebie uniży, zostanie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się wywyższa, będzie poniżony, a każdy, kto się uniża,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wywyższał, będzie ukorzony, a kto by się korzył,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sam siebie wywyższa, zostanie poniżony. A kto się uniża, zostanie wywyższony.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&lt;x&gt;470 18:4&lt;/x&gt;;&lt;x&gt;470 20:26&lt;/x&gt; i por. kontekst w &lt;x&gt;490 14:11&lt;/x&gt;;&lt;x&gt;490 18:14&lt;/x&gt;.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2:8&lt;/x&gt;; &lt;x&gt;220 22:29&lt;/x&gt;; &lt;x&gt;230 18:28&lt;/x&gt;; &lt;x&gt;240 3:34&lt;/x&gt;; &lt;x&gt;240 29:23&lt;/x&gt;; &lt;x&gt;290 57:15&lt;/x&gt;; &lt;x&gt;470 18:4&lt;/x&gt;; &lt;x&gt;490 1:52&lt;/x&gt;; &lt;x&gt;490 14:11&lt;/x&gt;; &lt;x&gt;490 18:14&lt;/x&gt;; &lt;x&gt;670 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2024-04-27T20:01:17Z</dcterms:modified>
</cp:coreProperties>
</file>