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by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obchodzicie morze i suchy ląd, aby pozyskać jednego prozelitę,* ** a gdy się nim staje, czynicie go synem Gehenny*** dwa razy takim jak wy.****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obchodzicie morze i suchy ląd (by) uczynić jednego prozelitę, i kiedy stanie się, czynicie go synem Gehenny dwakroć jak wy (sami).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(by)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Potraficie obejść morze i ląd, żeby zyskać jednego wyznawcę, a gdy się wam to uda, czynicie go synem godnym wiecznej kary dwa razy gorszym,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obchodzicie morza i lądy, aby pozyskać jednego współwyznawcę, a gdy się nim stanie, czynicie go synem piekła dwa razy takim jak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obchodzicie morze i ziemię, abyście uczynili jednego nowego Żyda; a gdy się stanie, czynicie go synem zatracenia, dwakroć więcej niżeliście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obchodzicie morze i suchą, abyście uczynili jednego nowego Żydowina: a gdy się zstanie, czynicie go synem piekła dwakroć więcej niż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przemierzacie morze i ziemię, żeby pozyskać jednego współwyznawcę. A gdy się nim stanie, czynicie go dwakroć bardziej winnym piekła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obchodzicie morze i ląd, aby pozyskać jednego współwyznawcę, a gdy nim zostanie, czynicie go synem piekła dwakroć gorszym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przemierzacie morza i lądy, aby pozyskać choćby jednego współwyznawcę, a gdy nim zostanie, czynicie go dwakroć bardziej winnym Gehenny niż wy 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przemierzacie morza i lądy, aby zdobyć jednego współwyznawcę, a kiedy go zdobędziecie, czynicie go bardziej winnym potępienia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obchodzicie morza i lądy, aby pozyskać jednego nowego wyznawcę, a gdy się nim stanie, czynicie go dwakroć bardziej niż wy winnym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Przemierzacie morza i lądy, by zdobyć choć jednego nowego wyznawcę, a gdy go pozyskacie, robicie z niego potępieńca gorszego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przemierzacie lądy i morza, aby pozyskać choć jednego prozelitę, a kiedy wam się to udaje, skazujecie go na piekło dwa razy częściej niż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обходите море і суходіл, аби здобути бодай одного новонаверненого, а коли коли це станеться, то робите його сином геєнни - удвічі гіршим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pisarze i farisaiosi grający rolę, że wodzicie dokoła wiadome morze i wiadomą suchą ziemię aby uczynić jednego przyszłego do istoty prozelitę, i gdyby stałby się czynicie go jako syna geenny bardziej podwójnego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obchodzicie morze i stały ląd, aby uczynić jednego, nowonawróconego; a gdy się nim stanie, czynicie go synem gehenny dwakroć bardziej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Przemierzacie ziemię i morze, aby pozyskać jednego prozelitę, a kiedy się wam uda, czynicie go dwukrotnie bardziej niż wy nadającym się do Gei-Hinnom!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Przemierzacie bowiem morze i suchy ląd, aby uczynić jednego prozelitę, a gdy się nim stanie, sprawiacie, że podlega Gehennie dwakroć bardziej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Obchodzicie cały świat, aby nawrócić jednego człowieka. A gdy już się tak stanie, robicie z niego syna piekła, dwa razy gorszego niż wy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Prozelita, προσήλυτος, tj. nowo przybyły; znane są dwie ich kategorie: (1) prozelici bramy to poganie sprzyjający judaizmowi, jak Korneliusz; (2) prozelici sprawiedliwości to ci, którzy obrzezywali się i stawali się Żydami. Niewielu prozelitów sprawiedliwości stawało się faryzeuszami. Faryzejska gorliwość misyjna była mało skuteczna i mogła kończyć się żałośnie (&lt;x&gt;470 23:15&lt;/x&gt;L.).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2:11&lt;/x&gt;; &lt;x&gt;510 6:5&lt;/x&gt;; &lt;x&gt;510 13:43&lt;/x&gt;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5:22&lt;/x&gt;; &lt;x&gt;500 17:12&lt;/x&gt;; &lt;x&gt;600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Synowie Gehenny to ludzie pochodzący stamtąd l. warci tego miejsca; faryzeusze twierdzili, że szczególnie oni są synami Królestwa (&lt;x&gt;470 8:12&lt;/x&gt;), a tu Jezus określa ich w ten sposób!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2024-04-27T19:38:16Z</dcterms:modified>
</cp:coreProperties>
</file>