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z zewnątrz wprawdzie jesteście ukazani ludziom sprawiedliwi wewnątrz zaś pełni jesteście obłudy i bezprawia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na zewnątrz wydajecie się ludziom sprawiedliwi, wewnątrz zaś jesteście pełni obłudy i bezprawia.*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 z zewnątrz wprawdzie pokazujecie się ludziom sprawiedliwi, wewnątrz jednak jesteście pełni obłudy i 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z zewnątrz wprawdzie jesteście ukazani ludziom sprawiedliwi wewnątrz zaś pełni jesteście obłudy i bezprawia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 w oczach ludzi uchodzicie za sprawiedliwych, ale w waszych wnętrzach pełno obłudy i 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na zewnątrz wydajecie się ludziom sprawiedliwi, ale wewnątrz jesteście pełni obłudy i 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 i wy z wierzchu zdacie się być ludziom sprawiedliwi; ale wewnątrz jesteście pełni obłudy i 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wy z wierzchu się wprawdzie zdacie ludziom sprawiedliwi, lecz wewnątrz pełni jesteście obłudności i 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z zewnątrz wydajecie się ludziom sprawiedliwi, lecz wewnątrz pełni jesteście obłudy i 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 na zewnątrz wydajecie się ludziom sprawiedliwi, wewnątrz zaś jesteście pełni obłudy i 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na zewnątrz wydajecie się ludziom sprawiedliwi, ale wewnątrz pełno w was obłudy i 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z zewnątrz wydajecie się ludziom sprawiedliwi, ale wewnątrz jesteście pełni obłudy i 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wy: na zewnątrz wydajecie się ludziom sprawiedliwi, a wewnątrz pełni fałszu jesteście i 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właśnie w oczach ludzi jesteście pobożni, ale naprawdę pełno w was obłudy i 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na zewnątrz wydajecie się ludziom sprawiedliwi, lecz wewnątrz jesteście pełni obłudy i nieprawości!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 і ви, зовні здаєтеся людям праведними, а всередині повні лицемірства й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właśnie sposób i wy w z do zewnątrz wprawdzie objawiacie się wiadomym człowiekom przestrzegający reguł cywilizacji, w z do wewnątrz zaś jakościowo jesteście pełni grania roli pod kimś i zaprzeczoności Przydzielonego obyczajowego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wy, wprawdzie z zewnątrz wydajecie się ludziom sprawiedliwi, ale wewnątrz jesteście pełni obłudy oraz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wy z zewnątrz wydajecie się ludziom dobrzy i uczciwi, ale w środku jesteście pełni obłudy i dalecy od 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wprawdzie z zewnątrz wydajecie się ludziom prawi, ale wewnątrz jesteście pełni obłudy i 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Robicie przed ludźmi wrażenie świętych, lecz w środku jesteście pełni obłudy i nieprawości!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2024-04-28T13:51:35Z</dcterms:modified>
</cp:coreProperties>
</file>