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budujecie groby prorokom i zdobicie grobowce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obłudnicy. bo budujecie groby proroków i przystrajacie grobowce sprawiedliwych: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2024-04-28T03:49:54Z</dcterms:modified>
</cp:coreProperties>
</file>