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6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ile kolwiek powiedzieliby wam by zachować zachowujcie i czyńcie według zaś uczynków ich nie czyńcie mówią bowiem a nie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wam powiedzą, wykonujcie i zachowujcie,* nie postępujcie jednak według ich czynów; mówią bowiem, lecz nie czynią.**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więc, jakie powiedzieliby wam, uczyńcie i strzeżcie, według zaś czynów ich nie czyńcie. Mówią bowiem i 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ile- kolwiek powiedzieliby wam (by) zachować zachowujcie i czyńcie według zaś uczynków ich nie czyńcie mówią bowiem a nie czynią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15:3-14&lt;/x&gt;; &lt;x&gt;520 2:17-23&lt;/x&gt;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2024-04-28T04:10:20Z</dcterms:modified>
</cp:coreProperties>
</file>