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1"/>
        <w:gridCol w:w="3468"/>
        <w:gridCol w:w="4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dopełnijcie miary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wypełnijcie miarę ojców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miary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miary waszych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też dopełniacie miary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dopełnicie miary ojców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i wy miary waszych przodków!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dopełnijcie miary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i wy miary waszych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dopełniliście i wy miary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Dopełnijcie zatem i wy miary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i wy dorównujecie swoim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dopełnicie miary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 доповнюєте міру зла ваших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uczyńcie pełną tę miarę tych ojców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 także dopełnijcie miary waszych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zatem, dokończcie tego, co zaczęli wasi ojcowie!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zatem miary waszych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Dorównajcie 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20:4&lt;/x&gt;; &lt;x&gt;340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2024-04-28T09:54:41Z</dcterms:modified>
</cp:coreProperties>
</file>