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3871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dopełnijcie miary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wypełnijcie miarę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20:4&lt;/x&gt;; &lt;x&gt;340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2024-04-27T20:05:59Z</dcterms:modified>
</cp:coreProperties>
</file>