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3423"/>
        <w:gridCol w:w="4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przyjdzie te wszystkie na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wszystko to przyjdzie na to pokolenie.*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wam. przyjdzie to wszystko na pokolenie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przyjdzie te wszystkie na pokolenie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2024-04-27T19:02:31Z</dcterms:modified>
</cp:coreProperties>
</file>