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zostać pomnożonym bezprawie zostanie ochłodzona miłość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rozszerzenia się bezprawia* oziębnie miłość wielu.**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 powodu - pomnożenia się bezprawia ochłodzi się* miłość wielu.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zostać pomnożonym bezprawie zostanie ochłodzona miłość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Etymologicznie jakby "zostanie wywiana, ochłodzona wiatrem".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2024-05-05T02:17:31Z</dcterms:modified>
</cp:coreProperties>
</file>