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wytworzyłyby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nauczcie się podobieństwa: Gdy jego gałąź staje się już miękka i wypuszcza liście, wiecie,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figi nauczcie się przykładu: kiedy już gałąź jego stanie się miękka i liście wytworzy, poznajecie, że blisko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(wytworzyłyby)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figowiec posłuży wam za przykład. Gdy jego gałązka mięknie i wypuszcza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drzewa figowego uczcie się przez podobieństwo: Gdy jego gałąź już staje się miękka i wypuszcza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drzewa figowego nauczcie się tego podobieństwa: Gdy się już gałąź jego odmładza i liście wypuszcza, poznajecie,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figowego drzewa uczcie się podobieństwa: gdy już gałąź jego odmładza się i liście wypuszcza, wiecie,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figowca uczcie się przez podobieństwo. Gdy jego gałązka nabrzmiewa sokami i wypuszcza liście, 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uczcie się podobieństwa: Gdy gałąź jego już mięknie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Kiedy jego gałęzie stają się miękkie i wypuszczają liście, poznajecie,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gdy jego gałązka staje się miękka i wypuszcza liście, rozpoznajecie,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figowego drzewa nauczcie się tego oto podobieństwa: gdy już jego gałązka nabrzmieje sokiem i liście wyda, poznajecie,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figowiec. Gdy pokażą się świeże pędy i wypuszczą listki, wiecie, że zaczyna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z przypowieści o drzewie figowym. Kiedy jego gałąź staje się już miękka i wypuszcza liście, widzicie, że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смоківниці навчіться притчі: коли вже її віття стане м'яким і з'явиться листя, знаєте, що близько літо;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figi nauczcie się to porównanie: gdyby już gałąź jej stałaby się miękka i zbiorowe liście wytwarzałaby, rozeznajecie że blisko gorąca pora żniwa.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figowego drzewa nauczcie się podobieństwa: Gdy jego gałąź stanie się już miękka oraz 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od drzewa figowego: kiedy jego gałęzie zaczynają mięknąć i pojawiają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drzewa figowego jako przykładu nauczcie się tej rzeczy: Gdy tylko jego gałązka stanie się miękka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drzewo figowe stanie się dla was przykładem—kontynuował Jezus. —Gdy jego pączki miękną, a listki zaczynają się rozwijać,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2024-05-05T03:46:26Z</dcterms:modified>
</cp:coreProperties>
</file>