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zaś czasie przychodzi pan tych sług i rozlicza z nimi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(dłuższym) czasie przychodzi pan sług owych i rozlicza rachunek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&lt;x&gt;470 18:23&lt;/x&gt;; &lt;x&gt;520 14:10&lt;/x&gt;; &lt;x&gt;530 4:5&lt;/x&gt;; 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2024-04-29T04:06:50Z</dcterms:modified>
</cp:coreProperties>
</file>