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zjawił się ten, który dostał jeden talent. Panie — powiedział — przekonałem się, że jesteś twardym człowiekiem. Żniesz, gdzie nie posiałeś, 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 i powiedział: Panie, wiedziałem, że jesteś człowiekiem surowym: żniesz, gdzie nie posiałeś i 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ten, który był wziął jeden talent, rzekł: Panie! wiedziałem, że jesteś człowiek srogi, który żniesz, gdzieś nie rozsiewał, i zbierasz, gdzieś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też, który był jeden talent wziął, rzekł: Panie, wiem, iżeś jest człowiek srogi; żniesz, gdzieś nie siał, i zbierasz, gdzieś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talent, i rzekł: Panie, wiedziałem, żeś jest człowiek twardy: żniesz tam, gdzie nie posiałeś, i zbierasz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przystąpił i ten, który wziął jeden talent, i rzekł: Panie! Wiedziałem o tobie, żeś człowiek twardy, że żniesz, gdzieś nie siał, i zbierasz, gdzieś nie rozsypywał.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talent i oznajmił: Panie, poznałem cię i wiem, że jesteś człowiekiem surowym. Zbierasz plon tam, gdzie nie posiałeś i zgarniasz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wreszcie ten, który otrzymał jeden talent i powiedział: «Panie! Wiedziałem, że jesteś człowiekiem wymagającym. Chcesz żąć tam, gdzie nie posiałeś, i zbierać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i ten, co jeden talent otrzymał, i powiedział: Panie, poznałem cię [i wiem], że jesteś człowiekiem twardym. Kosisz, gdzie nie zasiałeś, i zgarniasz, gdzieś nie rozsypał.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podszedł i ten, któremu powierzono jeden talent i powiedział: Wiem, panie, że jesteś człowiekiem surowym i chcesz zbierać plon tam, gdzie nie siałeś i zgarniać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jeden talent, powiedział: Wiem, panie, żeś człowiek twardy, sprzątasz, czegoś nie zasadził, i zbierasz, czegoś nie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один талант, сказав: Пане, знав я тебе, що ти жорстока людина: жнеш, де не сіяв, і збираєш, де не розсипав.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i ten ten jeden talent wziąwszy i do teraz miawszy, rzekł: Utwierdzający panie, rozeznałem cię że twardy jakościowo jesteś niewiadomy człowiek, żący gorącą porą tam gdzie nie zasiałeś i zbierający do razem z którego bazując w którym nie rozproszyłeś na wskroś,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otrzymał był jeden talent, podszedł i powiedział: Panie, myślałem o tobie, że jesteś człowiekiem okrutnym, który żniesz, gdzie nie rozsiałeś oraz przyjmujesz, skąd nie rozsypałeś;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ten, który otrzymał jeden talent, i rzekł: "Wiedziałem, że jesteś człowiekiem twardym. Żniesz tam, gdzie nie posadziłeś, zbierasz tam, gdzie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końcu wystąpił ten, który otrzymał jeden talent, i rzekł: ʼPanie, wiedziałem, że jesteś człowiekiem wymagającym żniesz tam, gdzieś nie siał, i zbierasz tam, gdzieś nie odwiewał.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tysiąc i powiedział: „Panie! Wiedziałem, że masz twardą rękę w interesach i że będziesz chciał mieć zysk z tego, nad czym sam nie pracowałeś.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2024-04-28T23:14:11Z</dcterms:modified>
</cp:coreProperties>
</file>