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5"/>
        <w:gridCol w:w="4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przestraszywszy się odszedłszy ukryłem talent twój w ziemi oto masz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Przestraszony więc odszedłem i ukryłem twój talent w ziemi; oto masz,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bojąc się odszedłszy ukryłem talent twój w ziemi. Spójrz, masz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przestraszywszy się odszedłszy ukryłem talent twój w ziemi oto masz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2024-04-29T03:32:57Z</dcterms:modified>
</cp:coreProperties>
</file>