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chorującym lub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chorującego lub w strażnicy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2024-04-28T23:58:22Z</dcterms:modified>
</cp:coreProperties>
</file>