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z 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Zapewniam was, cokolwiek uczyniliście jednemu z tych najmniejszych moich braci,* ** uczyniliście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odpowiadając król powie im: Amen mówię wam, ile uczyniliście jednemu (z) tych braci mych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(z) tych braci moich najmniejszych Mnie uczyniliście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braci, ἀδελφῶν  μου, brak w B (IV), k w; &lt;x&gt;470 25:40&lt;/x&gt;L.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28:10&lt;/x&gt;; &lt;x&gt;500 20:17&lt;/x&gt;; &lt;x&gt;520 8:29&lt;/x&gt;; &lt;x&gt;650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10:40&lt;/x&gt;; &lt;x&gt;470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2024-04-29T02:52:50Z</dcterms:modified>
</cp:coreProperties>
</file>