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jednak: Tylko nie w święto, aby nie powstały rozruchy między 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zaś: Nie w święto, żeby nie zamęt stał się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2024-05-06T12:47:54Z</dcterms:modified>
</cp:coreProperties>
</file>