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5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na zewnątrz usiadł na dziedzińcu i podeszła do Niego jedna służąca mówiąca i Ty byłeś z Jezusem Galilejczykiem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tymczasem siedział na zewnątrz, na dziedzińcu. (Tam) podeszła do niego jedna posługaczka,* mówiąc: Ty też byłeś z tym Galilejczykiem Jezusem.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siedział zewnątrz na dziedzińcu. I podeszła do niego jedna służebna, mówiąc: I ty byłeś z Jezusem (z)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na zewnątrz usiadł na dziedzińcu i podeszła (do) Niego jedna służąca mówiąca i Ty byłeś z Jezusem Galilejczykiem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służąca dziewczyna, παιδίσκη, być może niewolnica.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2024-05-06T20:15:11Z</dcterms:modified>
</cp:coreProperties>
</file>