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ubliżali Mu, kręcili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swojemi,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mimo bluźnili go, chwiejąc głowami swymi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 i potrząsali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mimo, bluźnili mu, kiwali głowami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szydzili z Niego. Potrząsali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rzucali przekleństwa, wyśmiewali się z 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lżyli Go,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проходили повз Нього, ганили Його, похитаючи головами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wyprawiający się obok-przeciw niewłaściwie wieszczyli go ruszając głowy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swoimi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przechodzący opodal ciskali w Niego obelgami, potrząsając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zaczęli wyrażać się o nim obelżywie,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2024-05-04T14:26:45Z</dcterms:modified>
</cp:coreProperties>
</file>