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52"/>
        <w:gridCol w:w="52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głos z ― Niebios mówiący: Ten jest ― Syn Mój ― ukochany, w którym upodobałem.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głos z niebios mówiący Ten jest Syn mój umiłowany w którym miałem upodobanie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rozległ się głos z nieba:* Ten jest moim ukochanym Synem, w którym znalazłem upodobanie.**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głos z niebios mówiący: Ten jest Syn mój umiłowany, w którym upodobałem.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głos z niebios mówiący Ten jest Syn mój umiłowany w którym miałem upodobanie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Rozległ się też głos z nieba: Oto mój ukochany Syn, źródło mojej 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rozległ się głos z nieba: To jest mój umiłowany Syn, w którym mam upodobanie.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głos z niebios mówiący: Ten jest on Syn mój miły, w którym mi się upodobało.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głos z niebios mówiący: Ten jest Syn mój miły, w którymem upodobał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głos z nieba mówił: Ten jest mój Syn umiłowany, w którym mam upodobanie.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rozległ się głos z nieba: Ten jest Syn mój umiłowany, którego sobie upodobałem.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Rozległ się też głos z nieba: Ten jest Mój Syn umiłowany, w którym mam upodobanie.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Rozległ się też głos z nieba: „On jest moim Synem umiłowanym, którego sobie upodobałem”.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nagle z tych niebios głos zaczął mówić: „To jest mój Syn umiłowany. W nim złożyłem swoje postanowienia”.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Rozległ się też głos z nieba: - To jest mój ukochany Syn, którego wybrałem.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głos z nieba mówił: - To jest mój Syn ukochany, upodobałem Go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голос лунає з неба: Це є Син мій улюблений, якого Я вподобав.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zobacz-oto głos z wewnątrz niebios powiadający: Ten właśnie jakościowo jest ten wiadomy syn należący do mnie, ten umiłowany, wewnątrz w którym w punkcie czasowym łatwo wyobraziłem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głos z niebios, mówiący: Ten jest mój Syn umiłowany, w którym upodobałem.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głos z nieba rzekł: "Oto mój Syn, którego miłuję; mam w Nim upodobanie".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też rozległ się głos z niebios mówiący: ”To jest mój Syn, umiłowany, którego darzę uznaniem”.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nieba rozległ się głos: —Jesteś moim ukochanym Synem, moją największą radością!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17:5&lt;/x&gt;; &lt;x&gt;480 9:7&lt;/x&gt;; &lt;x&gt;490 9:35&lt;/x&gt;; &lt;x&gt;500 12:28&lt;/x&gt;; &lt;x&gt;680 1:17&lt;/x&gt;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2024-04-24T12:25:47Z</dcterms:modified>
</cp:coreProperties>
</file>