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7"/>
        <w:gridCol w:w="3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to, co zostało powiedziane przez proroka* Izajasza: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wypełnione co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powiedziane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powiedział prorok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сказане пророком Ісаєю, який сповіщав: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zostałoby uczynione pełnym to spłynięte przez-z Esaiasa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się, co powiedział prorok Jesza'jahu: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1:22&lt;/x&gt;; &lt;x&gt;480 1:16-20&lt;/x&gt;; &lt;x&gt;490 5:1-11&lt;/x&gt;; &lt;x&gt;490 6:20-26&lt;/x&gt;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2024-04-29T23:38:54Z</dcterms:modified>
</cp:coreProperties>
</file>