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4"/>
        <w:gridCol w:w="4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Zabulona i ziemia Naftalego, droga morza, po drugiej stronie ― Jordanu, Galilea ―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Zabulona i ziemia Neftalego droga morza za Jordanem Galilea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Zebulona i ziemia Naftalego, droga morska, Zajordanie, Galilea pogan*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 Zabulona i ziemia Neftalego, droga morza, za Jordanem, Galilea narodów,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Zabulona i ziemia Neftalego droga morza za Jordanem Galilea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Zebulona i ziemia Naftalego, droga morska, Zajordanie, Galilea pogan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 Zabulona i ziemia Neftalego,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wzdłuż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drogi nadmorskiej, za Jordanem, Galilea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Zabulonowa i ziemia Neftalimowa przy drodze morskiej za Jordanem, Galilea poganów;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 i ziemia Neftalim, droga morska za Jordanem, Galilea poganów,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Zabulona i ziemia Neftalego, na drodze ku morzu, Zajordanie, Galilea pogan!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Zebulona i ziemia Naftalego, wzdłuż drogi morskiej, Zajordanie, Galilea 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Zabulona i ziemia Neftalego, wzdłuż drogi ku morzu, Zajordanie, Galilea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Zabulona i ziemia Neftalego, droga nadmorska, kraj za Jordanem, Galilea 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„Ziemia Zabulona i ziemia Neftalego, droga morska, Zajordanie, Galilea pogan,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Kraina Zebulona i kraina Naftalego, wzdłuż drogi nad jeziorem. Zajordanie. Galilea - kraj pogański.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ʼZiemia Zabulona i ziemia Neftalego, droga morska, Zajordanie, Galilea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Земле Завулонова і земле Нефталимова, дорого моря, по тім боці Йордану, Галилеє поганська!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Zabulona i ziemia Nefthalima, jakąś drogę jakiegoś morza, na przeciwległym krańcu Iordanesu Galilaia narodów z natury wzajemnie razem żyjących,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Zabulona i ziemia Neftalego, Droga Morza, za Jordanem, Galilea narodów;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"Ziemia Z'wuluna i ziemia Neftalego, nad jeziorem, za Jardenem, Galil goim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”Ziemio Zebulona i ziemio Naftalego, wzdłuż drogi nadmorskiej, po drugiej stronie Jordanu, Galileo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„Ziemia Zabulona i ziemia Neftalego, położone nad morskim szlakiem, kraina za Jordanem i cała pogańska Galilea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2024-04-29T18:03:09Z</dcterms:modified>
</cp:coreProperties>
</file>