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― morza ― Galilejskiego ujrzał dwóch braci, Szymona ― nazywanego Piotrem i Andrzeja ― brata jego, rzucających sieć w ― morze. Byli bowiem rybakami,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Jezus obok morza Galilei zobaczył dwóch braci Szymona który jest nazywany Piotrem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Przechadzając się wzdłuż Morza Galilejskiego, zobaczył dwóch braci: Szymona,* zwanego Piotrem,** i Andrzeja, jego brata, jak rzucali w morze sieć,*** gdyż byli rybakami.****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zaś obok morza Galilei, zobaczył dwóch braci, Szymona zwanego Piotrem i Andrzeja brata jego, rzucających okrągłą sieć w morze.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Jezus obok morza Galilei zobaczył dwóch braci Szymona który jest nazywany Piotrem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Przechadzając się wzdłuż Jeziora Galilejskiego, Jezus zobaczył dwóch braci. Byli to Szymon, zwany Piotr, i Andrzej, jego brat. Zarzucali oni sieci, gdyż byli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przechodził nad Morzem Galilejskim, zobaczył dwóch braci: Szymona, zwanego Piotrem, i Andrzeja, jego brata, którzy zapuszczali sieć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chodził nad morzem Galilejskiem, ujrzał dwóch braci: Szymona, którego zowią Piotrem, i Andrzeja, brata jego, którzy zapuszczali sieć w morze; albowiem byli rybitwy.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chodził nad morzem Galilejskim, ujźrzał dwu braciej, Szymona, którego zowią Piotrem, i Andrzeja, brata jego, zapuszczające sieci w morze (abowiem byli rybitwi).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obok Jeziora Galilejskiego, [Jezus] ujrzał dwóch braci: Szymona, zwanego Piotrem, i brata jego, Andrzeja, jak zarzucali sieć w jezioro;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[Jezus] idąc wzdłuż wybrzeża Morza Galilejskiego, ujrzał dwu braci: Szymona, zwanego Piotrem, i Andrzeja, brata jego, którzy zarzucali sieć w morze,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przechodził nad Jeziorem Galilejskim, zobaczył dwóch braci: Szymona, zwanego Piotrem, i Andrzeja. Zarzucali właśnie sieć w jezioro,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szedł brzegiem Jeziora Galilejskiego, zobaczył dwóch braci: Szymona, zwanego Piotrem, i jego brata, Andrzeja. Zarzucali sieci w jezioro, gdyż byli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nad Jeziorem Galilejskim, zobaczył dwóch braci: Szymona, nazywanego później Piotrem, i Andrzeja, jego brata, gdy zarzucali sieci na jeziorze.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szedł brzegiem Jeziora Galilejskiego, zobaczył dwóch rybaków: Szymona - zwanego później Piotrem - i jego brata Andrzeja, którzy zarzucali sieć w jezioro.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brzegiem Morza Galilejskiego, zobaczył dwóch braci: Szymona zwanego Piotrem i jego brata Andrzeja, którzy zarzucali sieci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Ходячи при морі Галилейськім, побачив двох братів - Симона, що звався Петром, та Андрія, його брата, - які закидали сіть у морі, бо були рибалками.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Depcząc wkoło zaś obok-przeciw pomijając morze Galilai, ujrzał dwóch braci: Simona powiadanego jako Petrosa, i Andreasa brata jego, rzucających z dwu stron zarzucaną sieć do morza; byli bowiem rybacy.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przechodząc obok morza Galilei, ujrzał dwóch braci: Szymona zwanego Piotrem i Andrzeja, jego brata, którzy zapuszczali sieć w morze; bo byli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koło jeziora Kinneret, ujrzał Jeszua dwóch braci, którzy byli rybakami Szim'mona, znanego jako Kefa, i jego brata Andrzeja, jak zarzucali sieć do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nad Morzem Galilejskim, ujrzał dwóch braci: Szymona zwanego Piotrem i jego brata, Andrzeja, zapuszczających sieć rybacką w morze –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idąc brzegiem Jeziora Galilejskiego, zauważył dwóch braci, Szymona, zwanego Piotrem, i Andrzeja. Zarzucali sieci, bo byli rybakami.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Szymon, Σίμων l. Συμεών  (Symeon, &lt;x&gt;680 1:1&lt;/x&gt;), ׁ</w:t>
      </w:r>
      <w:r>
        <w:rPr>
          <w:rtl/>
        </w:rPr>
        <w:t>שִמְעֹון</w:t>
      </w:r>
      <w:r>
        <w:rPr>
          <w:rtl w:val="0"/>
        </w:rPr>
        <w:t xml:space="preserve"> (szim‘on), czyli: słuchacz (zdrobniałe) l. (Bóg) wysłuchał mnie w potrzebie, por. &lt;x&gt;10 29:33&lt;/x&gt; (inne zn., zob. &lt;x&gt;470 4:18&lt;/x&gt;L.).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10:2&lt;/x&gt;; &lt;x&gt;470 16:16&lt;/x&gt;; &lt;x&gt;500 1:40-42&lt;/x&gt;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sieć, ἀμφίβληστρον, to chwytak rozpięty na okrągłym stelażu; δίκτυον, to sieć w ogóle (&lt;x&gt;470 4:20-21&lt;/x&gt;); σαγήνη, to duża sieć ciągniona (&lt;x&gt;470 13:47&lt;/x&gt;).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Szymon i Andrzej byli rybakami. W tym czasie byli już uczniami Jezusa (&lt;x&gt;500 1:35-42&lt;/x&gt;), jednak tym razem zostali wezwani do pójścia w ślady Mistrza i włączenia się w Jego służbę; &lt;x&gt;470 4:18&lt;/x&gt;L.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2024-04-29T21:38:21Z</dcterms:modified>
</cp:coreProperties>
</file>