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7"/>
        <w:gridCol w:w="3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natychmiast pozostawiwszy ― sieci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sieci rybackie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zaraz pozostawili sieci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sieci rybackie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4:22&lt;/x&gt;; &lt;x&gt;480 10:28&lt;/x&gt;; &lt;x&gt;490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2024-04-29T20:27:36Z</dcterms:modified>
</cp:coreProperties>
</file>