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3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podążały za Nim wielkie tłumy ludzi z Galilei i Dekapolis, z 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ludzi z Galilei i 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lud wielki z Galilei, z dziesięciu miast, i z Jeruzalemu, i z Judzkiej ziemi,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 od Galilejej i Dekapolu, i z Jeruzalem, i z Żydowskiej ziemie,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tłumy z Galilei i z Dekapolu, z Jerozolimy, z 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rzesze z Galilei i z Dziesięciogrodu,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Nim szły wielkie tłumy z Galilei, 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rzesze ludzi z Galilei, Dekapolu, 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Zaczęły za Nim chodzić wielkie gromady z Galilei, i Dekapolu, i Jerozolimy, i Judei, i Zajordania.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Ciągnęły więc za nim gromady ludzi z Galilei, Dziesięciogrodu, z Jerozolimy i spoza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 z Galilei i z Dekapolu,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пішли численні юрби з Галилеї, і з Десятимістя, і з Єрусалима, і з Юдеї, і з Зайордання.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 od Galilai i Dziesięciomiasta i Hierosolym i Iudai i od tych na przeciwległym krańcu Iordanesu.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za nim wiele tłumów z Galilei oraz Dziesięciogrodu, Jerozolimy, Judei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tłumy podążały za Nim z Galil, Dziesięciogrodzia, Jeruszalaim, J'hudy i Ewer ha-Jarden.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za nim wielkie tłumy z Galilei i Dekapolu, i Jerozolimy, i Judei, i z 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towarzyszyły Mu ogromne tłumy ludzi przybyłych z Galilei, Dekapolu, Jerozolimy, Judei, a nawet z terenów za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2024-04-29T19:22:33Z</dcterms:modified>
</cp:coreProperties>
</file>