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Napisano jednak także: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Napisano: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Zasię napisano jest: Nie będziesz kusił PAna* BOga twego. [komentarz AS: podobny zapis dość często spotykany u Wujka w hebrajskiej części Biblii]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Ale napisane jest także: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Napisane jest również: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Jest też napisane: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„Napisano także: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„Lecz jeszcze jest napisane: Nie będziesz wystawiał na próbę Pana, Boga twojego”.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Napisano także: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ж написано: Не спокушатимеш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Iesus: Na powrót od przeszłości jest pismem odwzorowane: Nie będziesz wyciągał na próbę niewiadomego utwierdzającego pana, tego wiadomego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Znowu jest napisane: Nie będziesz kusił Pana,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jednak również: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”Jest jeszcze napisane: ʼPana, twego Boga, nie wolno ci wystawiać na próbęʼ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2024-04-29T17:44:43Z</dcterms:modified>
</cp:coreProperties>
</file>