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3"/>
        <w:gridCol w:w="3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2024-04-29T20:47:04Z</dcterms:modified>
</cp:coreProperties>
</file>