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7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uważajcie, że przyszedłem obalić ― Prawo lub ― Proroków, nie przyszedłem obalić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obalić Prawo lub proroków nie przyszedłem obalić ale wypełnić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lub proroków;* nie przyszedłem znieść, ale wypełnić.**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uznajcie, że przyszedłem obalić Prawo lub proroków. Nie przyszedłem obalić,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obalić Prawo lub proroków nie przyszedłem obalić ale wypełnić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unieważnić Prawo lub Proroków. Nie przyszedłem unieważnić,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Nie przyszedłem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abym przyszedł rozwiązywać zakon albo proroki; nie przyszedłem rozwiązywać,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abym przyszedł rozwięzować zakon abo proroki: nie przyszedłem rozwięzować,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Nie przyszedłem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że przyszedłem rozwiązać zakon albo proroków; nie przyszedłem rozwiązać, lecz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unieważnić Prawo lub Proroków. Nie przyszedłem unieważnić, ale dopełnić.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Przyszedłem nie po to, aby je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przyszedłem znieść Prawo lub Proroków. Nie znieść przyszedłem, ale dopełnić.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przyszedłem unieważnić Prawo lub proroctwa. Nie! Przyszedłem je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Nie przyszedłem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думайте, що Я прийшов скасувати закон або пророків; не прийшов Я скасувати, але доповнити.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uznalibyście według przydzielonego obyczajowego prawa że przyszedłem z góry na dół rozwiązać wiadome Przydzielone obyczajowe prawo albo wiadomych Proroków; nie przyszedłem z góry na dół rozwiązać ale uczynić pełnym.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że przyszedłem rozluźnić Prawo lub Proroków; nie przyszedłem rozluźnić, ale dopełnić.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przyszedłem, aby znieść Torę czy Proroków. Nie przyszedłem znieść, lecz nadać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myślcie, że przyszedłem zniweczyć Prawo lub Proroków. Nie przyszedłem zniweczyć, lecz spełnić;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znieść Prawo Mojżesza albo pisma proroków. Nie znieść, ale wypełnić!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3:15&lt;/x&gt;; &lt;x&gt;520 3:31&lt;/x&gt;; &lt;x&gt;520 8:4&lt;/x&gt;; &lt;x&gt;520 10:4&lt;/x&gt;; &lt;x&gt;520 13:8-10&lt;/x&gt;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2024-04-28T08:05:40Z</dcterms:modified>
</cp:coreProperties>
</file>