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8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wam, aż ― przeminie ― niebo i ― ziemia, jota jedna lub jeden mały róg nie, ― przeminie z ― Prawa, aż ― wszystko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aż kiedykolwiek przeminęłoby niebo i ziemia jota jedna lub jedna kreska nie przeminęłaby z Prawa aż kiedykolwiek wszystkie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bowiem: Dopóki nie przeminie niebo i ziemia,* nie przeminie ani jedna jota lub ani jedna kreska** z Prawa – aż wszystko się stanie.***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bowiem mówię wam, aż przeminie niebo i ziemia, jota jedna lub jeden rożek nie przeminie z Prawa, aż wszystko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aż (kiedy)kolwiek przeminęłoby niebo i ziemia jota jedna lub jedna kreska nie przeminęłaby z Prawa aż (kiedy)kolwiek wszystkie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bowiem: Dopóki trwać będzie niebo i ziemia, ważna będzie każda jota i każda kreska Prawa — aż wszystko się dokona.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bowiem powiadam wam: Dopóki niebo i ziemia nie przeminą, ani jedna jota, ani jedna kreska nie przeminie z prawa, aż wszystko się wypełni.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bowiem powiadam wam: Aż przeminie niebo i ziemia, jedna jota albo jedna kreska nie przeminie z zakonu, ażby się wszystko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bowiem powiadam wam: aż przeminie niebo i ziemia, jedno jota abo jedna kryska nie odmieni się w zakonie, aż się wszytko zstanie.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bowiem, powiadam wam: Dopóki niebo i ziemia nie przeminą, ani jedna jota, ani jedna kreska nie zmieni się w Prawie, aż się wszystko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zaprawdę powiadam wam: Dopóki nie przeminie niebo i ziemia, ani jedna jota, ani jedna kreska nie przeminie z zakonu, aż wszystko to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dopóki niebo i ziemia będą istnieć, ani jedna jota, ani jedna kreska w Prawie nie przeminie, aż wszystko się wypełni.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Dopóki ziemia i niebo będą istnieć, nie zmieni się w Prawie ani jedna litera, ani jedna kreska, aż się wszystko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mówię wam: zanim niebo i ziemia nie przeminie, nie zginie z Prawa nawet jedno jota, nawet jeden rożek litery, aż wszystko się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was: Dopóki niebo i ziemia będą istnieć, najmniejsza litera ani znak w Prawie Mojżesza nie utracą ważności.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Dopóki niebo i ziemia nie przeminą i dopóki się wszystko nie wypełni, jedna jota ani jedna kreska w Prawie nie ulegnie zmianie.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вам: доки існуватимуть небо й земля, жодна йота, жодна риска із закону не скасується, поки все не збудеться.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bowiem powiadam wam: aż by minęłoby obok-przeciw to niebo i ta ziemia, jota jedno albo jedna rogowa figura graficzna żadną metodą nie minęłoby obok-przeciw od tego Prawa aż by wszystkie jako jedno stałoby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zaprawdę, powiadam wam: Dopóki nie przeminie niebo i ziemia, ani jedna jota, albo kreska, nie przeminie z Prawa, aż wszystko to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Powiadam wam, że dopóki niebo i ziemia nie przeminą, nie zniknie z Tory nawet jeden jud ani kreska, aż wydarzy się wszystko, co musi się wydarzyć.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zaprawdę wam mówię, że prędzej przeminęłoby niebo i ziemia, niżby w jakiś sposób przeminęła jedna najmniejsza litera lub jedna cząstka litery w Prawie i nie wszystko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prędzej niebo i ziemia przestaną istnieć, niż zmieni się najmniejsza literka w Prawie—zanim wszystko zostanie do końca wypełnione.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24:35&lt;/x&gt;; &lt;x&gt;490 16:17&lt;/x&gt;; &lt;x&gt;650 1:111&lt;/x&gt;; &lt;x&gt;680 3:10&lt;/x&gt;; &lt;x&gt;730 21:1&lt;/x&gt;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Kreska, κεραία, to szeryf, kreseczka kończąca znak graficzny; ἰῶτα ἓν ἢ μία κεραία, idiom: nic z tego, co tak dokładnie badacie.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&lt;x&gt;230 119:89&lt;/x&gt;; &lt;x&gt;290 40:8&lt;/x&gt;; &lt;x&gt;290 55:11&lt;/x&gt;; &lt;x&gt;490 16:17&lt;/x&gt;; &lt;x&gt;490 21:33&lt;/x&gt;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2024-04-27T21:48:09Z</dcterms:modified>
</cp:coreProperties>
</file>