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 ― starożytnym: Nie zabijaj, kto zaś ― zabije, podlegać będzie ―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 ,* ** a kto by zabił, będzie winien*** sądu.****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 dawnym: Nie będziesz zabijał; który zaś zabiłby, podległy będzie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który-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o tym, że przodkom powiedziano: Masz nie zabijać, a kto popełni zabójstwo, będzie podlegał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zabijał, a kto by zabił, podlega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 starym: Nie będziesz zabijał; a ktobykolwiek zabił, będzie winien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rzeczono jest starym: Nie będziesz zabijał, a kto by zabił, będzie winien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zabijaj!; a kto by się dopuścił zabójstwa, podlega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 przodkom: Nie będziesz zabijał, a kto by zabił, pójdzie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zabijał. Kto by zabił, zostanie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kiedyś powiedziano: Nie popełnisz morderstwa, a kto by dopuścił się morderstwa, stanie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 przodkom: Nie zabijesz, a kto zabije, sądowi będzie podlegał.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 dane praojcom: Nie będziesz zabijał, a kto zabije będzie oddany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ʼNie będziesz zabijałʼ, a kto by zabił, winien będzie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 прадавнім: Не вбивайте: бо коли хто вб'є, підпадає під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 prapoczątkowym: Nie będziesz krwawo mordował; który zaś by zamordowałby, trzymany wewnątrz będzie w tym rozstrzygnięciu.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mordował; a ktokolwiek by zamordował, będzie podległy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naszym ojcom: "Nie morduj", i że kto dopuści się zabójstwa, będzie podlegał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tym w czasach starożytnych powiedziano: ʼNie wolno ci mordować; a kto popełni morderstwo, będzie odpowiadał przed sądemʼ.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„Nie zabijaj”, a kto zabije, pójdzie pod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mordował; &lt;x&gt;470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20:13&lt;/x&gt;; &lt;x&gt;50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winien, ἔνοχος, zob. &lt;x&gt;470 5:21&lt;/x&gt;L.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21:12&lt;/x&gt;; &lt;x&gt;30 24:17&lt;/x&gt;; &lt;x&gt;50 16:18&lt;/x&gt;; &lt;x&gt;50 17:8-9&lt;/x&gt;; &lt;x&gt;140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2024-04-27T14:18:09Z</dcterms:modified>
</cp:coreProperties>
</file>