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 wam natomiast mówię: Każdy, kto żywi gniew względem swojego brata, będzie podlegał karze. Kto podepcze jego godność, stanie przed Radą Najwyższą,</w:t>
            </w:r>
            <w:r>
              <w:rPr>
                <w:rFonts w:ascii="Times New Roman" w:eastAsia="Times New Roman" w:hAnsi="Times New Roman" w:cs="Times New Roman"/>
                <w:noProof w:val="0"/>
                <w:sz w:val="24"/>
              </w:rPr>
              <w:t xml:space="preserve"> a kto go nazwie głupcem, skończy w ogniu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 wam mówię: Każdy, kto się gniewa na swego brata bez przyczyny, podlega sądowi, a kto powie swemu bratu: Raka, podlega Radzie, a kto powie: Głupcze, podlega </w:t>
            </w:r>
            <w:r>
              <w:rPr>
                <w:rFonts w:ascii="Times New Roman" w:eastAsia="Times New Roman" w:hAnsi="Times New Roman" w:cs="Times New Roman"/>
                <w:i/>
                <w:iCs/>
                <w:noProof w:val="0"/>
                <w:sz w:val="24"/>
              </w:rPr>
              <w:t>karze</w:t>
            </w:r>
            <w:r>
              <w:rPr>
                <w:rFonts w:ascii="Times New Roman" w:eastAsia="Times New Roman" w:hAnsi="Times New Roman" w:cs="Times New Roman"/>
                <w:noProof w:val="0"/>
                <w:sz w:val="24"/>
              </w:rPr>
              <w:t xml:space="preserve">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ja wam powiadam: Iż każdy, kto się gniewa na brata swego bez przyczyny, będzie winien sądu; a ktokolwiek rzecze bratu swemu: Racha; będzie winien rady, a ktokolwiek rzecze: Błaźnie! będzie winien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wam powiadam, iż każdy, który się gniewa na brata swego, będzie winien sądu. A kto by rzekł bratu swojemu: raka, będzie winien rady. A kto by rzekł: głupcze, będzie winien ognia piekielnego.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Ja wam powiadam: Każdy, kto się gniewa na swego brata, podlega sądowi. A kto by rzekł swemu bratu: Raka, podlega Wysokiej Radzie. A kto by mu rzekł: Bezbożniku, podlega karze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Ja wam powiadam, że każdy, kto się gniewa na brata swego, pójdzie pod sąd, a kto by rzekł bratu swemu: Racha, stanie przed Radą Najwyższą, a kto by rzekł: Głupcze, pójdzie w ogień piekielny.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Ja wam mówię: Każdy, kto by się gniewał na swego brata, zostanie osądzony, a kto by obraził swego brata, mówiąc: Raka, stanie przed trybunałem, kto by natomiast powiedział do swego brata: Ty głupcze, tego czeka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Ja wam mówię, że każdy, kto się gniewa na swego brata, będzie osądzony. A kto powie bratu: «Głupcze», stanie przed Wysoką Radą. A jeśli mu powie: «Durniu», skazany zostanie na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 ja wam mówię, że każdy, kto gniewa się na swojego brata, będzie podlegał sądowi. A kto powie do swojego brata: Raka, będzie podlegał Sanhedrynowi. A kto powie: Głupi, będzie podlegał [wyrzuceniu] do gehenny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ja wam mówię: Kto się gniewa na swego brata, będzie oddany pod sąd: a kto powie do bliźniego - ty durniu! - winien stanąć przed trybunałem. Kto zaś powie - ty bezbożniku! - tego czeka ogień w piekle.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Ja wam powiadam: Każdy, kto gniewa się na swego brata, będzie winien sądu. A kto powie swemu bratu: głupcze, będzie winien Najwyższej Rady. A kto powie: bezbożniku, będzie winien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ж кажу вам, що кожний, хто гнівається на брата свого [безпідставно], підпадає під суд. Якщо хто скаже на свого брата: рака (нікчема, блазень, виродок), - той підпадає під верховний суд. А хто скаже: дурний, - той підпадає під вогняну геєнну.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Ja zaś powiadam wam, że wszystek wrzący zapalczywością bratu swemu trzymany wewnątrz będzie w tym rozstrzygnięciu; który zaś by rzekłby bratu swemu: Próżniak, trzymany wewnątrz będzie w Radzie; który zaś by rzekłby: Przytępiony zdegradowany głupcze, trzymany wewnątrz będzie do tej geenny, tej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ja wam powiadam, że każdy, kto bez przyczyny gniewa się na swojego brata, będzie podległy sądowi; a ktokolwiek by powiedział swojemu bratu: Raka, będzie podległy Radzie; a ktokolwiek by powiedział: Błaźnie, będzie podległy gehennie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ja wam powiadam, że ktokolwiek żywi gniew na swego brata, będzie podlegał sądowi, a kto nazwie brata nicponiem, stanie przed Sanhedrinem, kto zaś powie: "Głupcze!", podlega karze palenia w ogniu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 jednak wam mówię, że każdy, kto trwa w srogim gniewie na swego brata, będzie odpowiadał przed sądem; a kto by skierował do swego brata niegodne wymówienia słowo pogardy, będzie odpowiadał przed Sądem Najwyższym; kto zaś powie: ʼPodły głupcze!ʼ, będzie podlegał ognistej Gehennie.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ja wam mówię: Każdy, kto się na kogoś gniewa, pójdzie pod sąd! A kto nazywa go głupcem, stanie przed Wysoką Radą. A kto nazwałby go idiotą, zasługuje na ogień piekielny.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2024-04-28T10:03:39Z</dcterms:modified>
</cp:coreProperties>
</file>